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 w14:paraId="2483119F" w14:textId="77777777" w:rsidTr="002F2A6D">
        <w:trPr>
          <w:trHeight w:val="576"/>
        </w:trPr>
        <w:tc>
          <w:tcPr>
            <w:tcW w:w="9360" w:type="dxa"/>
            <w:vAlign w:val="bottom"/>
          </w:tcPr>
          <w:p w14:paraId="1479ECEE" w14:textId="77777777" w:rsidR="00220128" w:rsidRDefault="00220128">
            <w:pPr>
              <w:rPr>
                <w:color w:val="808080" w:themeColor="background1" w:themeShade="80"/>
              </w:rPr>
            </w:pPr>
          </w:p>
        </w:tc>
      </w:tr>
    </w:tbl>
    <w:p w14:paraId="265882F9" w14:textId="11950519" w:rsidR="00220128" w:rsidRDefault="00FE755A">
      <w:pPr>
        <w:pStyle w:val="Salutation"/>
      </w:pPr>
      <w:r>
        <w:t>To Nantucket residents:</w:t>
      </w:r>
    </w:p>
    <w:p w14:paraId="1B71A079" w14:textId="242AEB97" w:rsidR="00B9436B" w:rsidRDefault="00BA5894" w:rsidP="00BA5894">
      <w:r>
        <w:t xml:space="preserve">This letter is to inform the </w:t>
      </w:r>
      <w:r w:rsidR="000B53D4">
        <w:t>residents</w:t>
      </w:r>
      <w:r>
        <w:t xml:space="preserve"> of Nantucket and anyone who </w:t>
      </w:r>
      <w:r w:rsidR="00CF059B">
        <w:t>appreciates</w:t>
      </w:r>
      <w:r>
        <w:t xml:space="preserve"> the wellbeing of </w:t>
      </w:r>
      <w:r w:rsidR="000B53D4">
        <w:t xml:space="preserve">the </w:t>
      </w:r>
      <w:r>
        <w:t xml:space="preserve">Nantucket Island community </w:t>
      </w:r>
      <w:r w:rsidR="000B53D4">
        <w:t>of</w:t>
      </w:r>
      <w:r>
        <w:t xml:space="preserve"> </w:t>
      </w:r>
      <w:r w:rsidR="00CF059B">
        <w:t>important</w:t>
      </w:r>
      <w:r>
        <w:t xml:space="preserve"> facts </w:t>
      </w:r>
      <w:r w:rsidR="000B53D4">
        <w:t>regarding</w:t>
      </w:r>
      <w:r>
        <w:t xml:space="preserve"> the proposed Nantucket Shooting Park project. </w:t>
      </w:r>
      <w:r w:rsidR="000B53D4">
        <w:t>Several of those</w:t>
      </w:r>
      <w:r w:rsidR="007D0EF5">
        <w:t xml:space="preserve"> opposi</w:t>
      </w:r>
      <w:r w:rsidR="000B53D4">
        <w:t>ng</w:t>
      </w:r>
      <w:r w:rsidR="007D0EF5">
        <w:t xml:space="preserve"> the project </w:t>
      </w:r>
      <w:r>
        <w:t xml:space="preserve">have </w:t>
      </w:r>
      <w:r w:rsidR="007D0EF5">
        <w:t>sent</w:t>
      </w:r>
      <w:r>
        <w:t xml:space="preserve"> letters and documents </w:t>
      </w:r>
      <w:r w:rsidR="007D0EF5">
        <w:t xml:space="preserve">to the Nantucket Select Board as well as </w:t>
      </w:r>
      <w:r w:rsidR="00E310C4">
        <w:t xml:space="preserve">the Environmental Protection Agency, and </w:t>
      </w:r>
      <w:r w:rsidR="007D0EF5">
        <w:t>State representative</w:t>
      </w:r>
      <w:r w:rsidR="00E310C4">
        <w:t xml:space="preserve"> Ed Markey</w:t>
      </w:r>
      <w:r w:rsidR="007D0EF5">
        <w:t xml:space="preserve"> </w:t>
      </w:r>
      <w:r w:rsidR="000B53D4">
        <w:t>which</w:t>
      </w:r>
      <w:r w:rsidR="007D0EF5">
        <w:t xml:space="preserve"> have been </w:t>
      </w:r>
      <w:r w:rsidR="000B53D4">
        <w:t>referenced</w:t>
      </w:r>
      <w:r w:rsidR="00E310C4" w:rsidRPr="00E310C4">
        <w:t xml:space="preserve"> </w:t>
      </w:r>
      <w:r w:rsidR="00E310C4">
        <w:t>in a recent article</w:t>
      </w:r>
      <w:r w:rsidR="007D0EF5">
        <w:t xml:space="preserve"> in the Inquirer &amp; Mirror. </w:t>
      </w:r>
      <w:r w:rsidR="0078376E">
        <w:t xml:space="preserve">The opposition </w:t>
      </w:r>
      <w:r w:rsidR="00D67ED4">
        <w:t>has</w:t>
      </w:r>
      <w:r w:rsidR="0078376E">
        <w:t xml:space="preserve"> expressed concern about </w:t>
      </w:r>
      <w:r w:rsidR="00BF6EFF">
        <w:t xml:space="preserve">potential </w:t>
      </w:r>
      <w:r w:rsidR="0078376E">
        <w:t xml:space="preserve">lead contamination occurring from the projectiles being fired at the range. </w:t>
      </w:r>
      <w:r w:rsidR="00D67ED4">
        <w:t>The</w:t>
      </w:r>
      <w:r w:rsidR="000B53D4">
        <w:t>se</w:t>
      </w:r>
      <w:r w:rsidR="00D67ED4">
        <w:t xml:space="preserve"> concerns are not based on facts</w:t>
      </w:r>
      <w:r w:rsidR="000B53D4">
        <w:t>,</w:t>
      </w:r>
      <w:r w:rsidR="00D67ED4">
        <w:t xml:space="preserve"> </w:t>
      </w:r>
      <w:r w:rsidR="000B53D4">
        <w:t>but instead</w:t>
      </w:r>
      <w:r w:rsidR="00D67ED4">
        <w:t xml:space="preserve"> make assumptions based on other unspecified shooting ranges. Dr. Deborah </w:t>
      </w:r>
      <w:proofErr w:type="spellStart"/>
      <w:r w:rsidR="00D67ED4">
        <w:t>Soffen</w:t>
      </w:r>
      <w:proofErr w:type="spellEnd"/>
      <w:r w:rsidR="00D67ED4">
        <w:t xml:space="preserve"> was quoted in a newspaper article as saying “Despite best practices, lead contamination can still likely occur based on other communities in close proximity to outdoor ranges.” </w:t>
      </w:r>
      <w:r w:rsidR="007D0EF5">
        <w:t xml:space="preserve">This letter will state facts that can be verified by official documents to better inform those who are interested in following the progress of </w:t>
      </w:r>
      <w:r w:rsidR="002D345C">
        <w:t xml:space="preserve">this </w:t>
      </w:r>
      <w:r w:rsidR="007D0EF5">
        <w:t xml:space="preserve">project </w:t>
      </w:r>
      <w:r w:rsidR="000B53D4">
        <w:t>whose mission is to</w:t>
      </w:r>
      <w:r w:rsidR="007D0EF5">
        <w:t xml:space="preserve"> build a </w:t>
      </w:r>
      <w:r w:rsidR="000B53D4">
        <w:t xml:space="preserve">community </w:t>
      </w:r>
      <w:r w:rsidR="007D0EF5">
        <w:t>shooting and archery facility at the end of Shadbush Rd in Nantucket.</w:t>
      </w:r>
    </w:p>
    <w:p w14:paraId="4416C9EB" w14:textId="46164DB1" w:rsidR="00D67ED4" w:rsidRDefault="002D345C" w:rsidP="00BA5894">
      <w:r>
        <w:t>It has been reported and is true that members of Nantucket Hunting Association have been pursuing and obtaining permits to build a shooting and archery practice range for the last 17 years. A land use permit is required per Town bylaws and the NHA applied for one in the form of a Major Commercial Development (MCD) Permit. The application was opposed and challenged by a group of part time residents that testified to the Nantucket Planning Board during multiple public hearings</w:t>
      </w:r>
      <w:r w:rsidR="00E310C4">
        <w:t xml:space="preserve"> as part of the permitting process</w:t>
      </w:r>
      <w:r>
        <w:t xml:space="preserve">. After six hearings the Planning Board </w:t>
      </w:r>
      <w:r w:rsidR="00B9436B">
        <w:t>unanimously granted the permit.</w:t>
      </w:r>
    </w:p>
    <w:p w14:paraId="635188BD" w14:textId="7847BE5F" w:rsidR="00D374CD" w:rsidRDefault="00B9436B" w:rsidP="00BA5894">
      <w:r>
        <w:t xml:space="preserve"> </w:t>
      </w:r>
      <w:r w:rsidR="0078376E">
        <w:t>During these hearings a Planning Board member a</w:t>
      </w:r>
      <w:r w:rsidR="00017087">
        <w:t>s well as</w:t>
      </w:r>
      <w:r w:rsidR="0078376E">
        <w:t xml:space="preserve"> the </w:t>
      </w:r>
      <w:r w:rsidR="00D67ED4">
        <w:t>H</w:t>
      </w:r>
      <w:r w:rsidR="0078376E">
        <w:t xml:space="preserve">ead of the Nantucket Land Council asked </w:t>
      </w:r>
      <w:r w:rsidR="0061258E">
        <w:t>that</w:t>
      </w:r>
      <w:r w:rsidR="0078376E">
        <w:t xml:space="preserve"> more information be included in the application </w:t>
      </w:r>
      <w:r w:rsidR="0061258E">
        <w:t>detailing the</w:t>
      </w:r>
      <w:r w:rsidR="0078376E">
        <w:t xml:space="preserve"> proposed </w:t>
      </w:r>
      <w:r w:rsidR="0061258E">
        <w:t xml:space="preserve">lead </w:t>
      </w:r>
      <w:r w:rsidR="0078376E">
        <w:t>mitigat</w:t>
      </w:r>
      <w:r w:rsidR="0061258E">
        <w:t>ion</w:t>
      </w:r>
      <w:r w:rsidR="001974C6">
        <w:t xml:space="preserve"> </w:t>
      </w:r>
      <w:r w:rsidR="003C1A58">
        <w:t>plan</w:t>
      </w:r>
      <w:r w:rsidR="0078376E">
        <w:t xml:space="preserve">. </w:t>
      </w:r>
      <w:r w:rsidR="00236BF0">
        <w:t>Prior to the next hearing</w:t>
      </w:r>
      <w:r w:rsidR="00874D0B">
        <w:t xml:space="preserve"> an Environmental Stewardship Plan Summary was submitted. </w:t>
      </w:r>
      <w:r w:rsidR="00236BF0">
        <w:t xml:space="preserve">The plan </w:t>
      </w:r>
      <w:r w:rsidR="00B161D1">
        <w:t xml:space="preserve">utilized information </w:t>
      </w:r>
      <w:r w:rsidR="000B703F">
        <w:t>from the</w:t>
      </w:r>
      <w:r w:rsidR="00B161D1">
        <w:t xml:space="preserve"> document “Best Management Practices for Lead at Outdoor Shooting Ranges – United States Environmental Protection Agency EPA-902-B-01-00 Revised June 2005 Region 2”. Based on this EPA document, the plan summary </w:t>
      </w:r>
      <w:r w:rsidR="00236BF0">
        <w:t xml:space="preserve">explained the construction of </w:t>
      </w:r>
      <w:r w:rsidR="00B161D1">
        <w:t>a bullet backstop utilizing a liner, sand and materials that minimize water run-off, neutralize the PH levels of the soil and trap lead from migrating. The plan mentions that the materials will be test</w:t>
      </w:r>
      <w:r w:rsidR="00A976CB">
        <w:t>ed</w:t>
      </w:r>
      <w:r w:rsidR="00B161D1">
        <w:t xml:space="preserve"> and periodically removed and replaced with clean materials by a</w:t>
      </w:r>
      <w:r w:rsidR="00A976CB">
        <w:t>n</w:t>
      </w:r>
      <w:r w:rsidR="00B161D1">
        <w:t xml:space="preserve"> experienced</w:t>
      </w:r>
      <w:r w:rsidR="00D374CD">
        <w:t>, independent</w:t>
      </w:r>
      <w:r w:rsidR="00B161D1">
        <w:t xml:space="preserve"> lead removal compan</w:t>
      </w:r>
      <w:r w:rsidR="00A976CB">
        <w:t>y</w:t>
      </w:r>
      <w:r w:rsidR="00B161D1">
        <w:t>.</w:t>
      </w:r>
      <w:r w:rsidR="00A976CB">
        <w:t xml:space="preserve"> Only non-toxic shot</w:t>
      </w:r>
      <w:r w:rsidR="00E310C4">
        <w:t xml:space="preserve"> (no lead)</w:t>
      </w:r>
      <w:r w:rsidR="00A976CB">
        <w:t xml:space="preserve"> and non-toxic “clay” targets will be allowed on the Trap shotgun range.</w:t>
      </w:r>
    </w:p>
    <w:p w14:paraId="4F3165C0" w14:textId="485E3437" w:rsidR="007D0EF5" w:rsidRDefault="00A976CB" w:rsidP="00BA5894">
      <w:r>
        <w:t>The Land Council submitted a letter to the Planning Board written by a consultant recommending these best management practices and referencing the same EPA document. During the Planning Board</w:t>
      </w:r>
      <w:r w:rsidR="0061258E">
        <w:t>’s</w:t>
      </w:r>
      <w:r>
        <w:t xml:space="preserve"> hearing on December 17</w:t>
      </w:r>
      <w:r w:rsidRPr="00A976CB">
        <w:rPr>
          <w:vertAlign w:val="superscript"/>
        </w:rPr>
        <w:t>th</w:t>
      </w:r>
      <w:r w:rsidR="00FC1B1C">
        <w:t>, 2012</w:t>
      </w:r>
      <w:r>
        <w:t>, the Land Council representative recommended to the board that they include the Stewardship Plan and require annual water monitoring as conditions of the MCD permit</w:t>
      </w:r>
      <w:r w:rsidR="00FC1B1C">
        <w:t xml:space="preserve">. These ultimately became conditions 3, 6 and 10 of the approved MCD Permit. </w:t>
      </w:r>
      <w:r w:rsidR="00B9436B">
        <w:t>Some of the opposition group</w:t>
      </w:r>
      <w:r w:rsidR="004B6358">
        <w:t xml:space="preserve">, including Edward M. </w:t>
      </w:r>
      <w:proofErr w:type="spellStart"/>
      <w:r w:rsidR="004B6358">
        <w:t>Soffen</w:t>
      </w:r>
      <w:proofErr w:type="spellEnd"/>
      <w:r w:rsidR="004B6358">
        <w:t xml:space="preserve">, </w:t>
      </w:r>
      <w:r w:rsidR="00B9436B">
        <w:t>appealed the</w:t>
      </w:r>
      <w:r w:rsidR="00FC1B1C">
        <w:t xml:space="preserve"> Planning Board</w:t>
      </w:r>
      <w:r w:rsidR="004B6358">
        <w:t>’</w:t>
      </w:r>
      <w:r w:rsidR="00FC1B1C">
        <w:t>s</w:t>
      </w:r>
      <w:r w:rsidR="00B9436B">
        <w:t xml:space="preserve"> decision to the Massachusetts Land Court.</w:t>
      </w:r>
      <w:r w:rsidR="00FC1B1C">
        <w:t xml:space="preserve"> </w:t>
      </w:r>
      <w:r w:rsidR="00752B6F">
        <w:t>During the</w:t>
      </w:r>
      <w:r w:rsidR="00FC1B1C">
        <w:t xml:space="preserve"> appeal</w:t>
      </w:r>
      <w:r w:rsidR="00752B6F">
        <w:t xml:space="preserve">, no complaint testimony or evidence was presented </w:t>
      </w:r>
      <w:r w:rsidR="004B6358">
        <w:t>about lead</w:t>
      </w:r>
      <w:r w:rsidR="00752B6F">
        <w:t xml:space="preserve"> contamination to the soil or ground water.</w:t>
      </w:r>
      <w:r w:rsidR="004B6358">
        <w:t xml:space="preserve"> </w:t>
      </w:r>
      <w:r w:rsidR="00CF059B">
        <w:t xml:space="preserve">After a lengthy trial where </w:t>
      </w:r>
      <w:r w:rsidR="001974C6">
        <w:t>all</w:t>
      </w:r>
      <w:r w:rsidR="00D374CD">
        <w:t xml:space="preserve"> NHA’s</w:t>
      </w:r>
      <w:r w:rsidR="00CF059B">
        <w:t xml:space="preserve"> evidence was presented, t</w:t>
      </w:r>
      <w:r w:rsidR="004B6358">
        <w:t>he Land Court</w:t>
      </w:r>
      <w:r w:rsidR="0061258E">
        <w:t>’s</w:t>
      </w:r>
      <w:r w:rsidR="004B6358">
        <w:t xml:space="preserve"> decision upheld the </w:t>
      </w:r>
      <w:r w:rsidR="0061258E">
        <w:t xml:space="preserve">Planning Board’s </w:t>
      </w:r>
      <w:r w:rsidR="004B6358">
        <w:t>approval of the MCD Permit</w:t>
      </w:r>
      <w:r w:rsidR="00D374CD">
        <w:t xml:space="preserve"> in January 2018. The plaintiffs appealed the Land Court</w:t>
      </w:r>
      <w:r w:rsidR="0061258E">
        <w:t>’s</w:t>
      </w:r>
      <w:r w:rsidR="00D374CD">
        <w:t xml:space="preserve"> decision with the Appellate Court</w:t>
      </w:r>
      <w:r w:rsidR="0061258E">
        <w:t>,</w:t>
      </w:r>
      <w:r w:rsidR="00D374CD">
        <w:t xml:space="preserve"> which</w:t>
      </w:r>
      <w:r w:rsidR="0061258E">
        <w:t xml:space="preserve"> </w:t>
      </w:r>
      <w:r w:rsidR="00D374CD">
        <w:t>upheld the Land Court’s decision</w:t>
      </w:r>
      <w:r w:rsidR="000B703F">
        <w:t xml:space="preserve"> in April 2019</w:t>
      </w:r>
      <w:r w:rsidR="0061258E">
        <w:t>.  Finally, the opposition</w:t>
      </w:r>
      <w:r w:rsidR="00D374CD">
        <w:t xml:space="preserve"> then appealed this decision to the </w:t>
      </w:r>
      <w:r w:rsidR="000B703F">
        <w:t>Supreme Judicial Court wh</w:t>
      </w:r>
      <w:r w:rsidR="0061258E">
        <w:t>o chose not to hear it</w:t>
      </w:r>
      <w:r w:rsidR="00EE2D3D">
        <w:t>.</w:t>
      </w:r>
    </w:p>
    <w:p w14:paraId="482D5993" w14:textId="0ED246A7" w:rsidR="00FE755A" w:rsidRDefault="00FE755A" w:rsidP="00BA5894">
      <w:r>
        <w:t>Documents related to the Nantucket Shooting Park project can be found on the Nantucket Hunting Association’s web site. Nantuckethuntingassociation.com.</w:t>
      </w:r>
    </w:p>
    <w:p w14:paraId="0843C005" w14:textId="7913D1EB" w:rsidR="00220128" w:rsidRDefault="004B6358">
      <w:pPr>
        <w:pStyle w:val="Closing"/>
        <w:spacing w:before="480" w:after="1000"/>
        <w:contextualSpacing/>
        <w:rPr>
          <w:color w:val="000000" w:themeColor="text1"/>
        </w:rPr>
      </w:pPr>
      <w:r>
        <w:t>Respectfully</w:t>
      </w:r>
    </w:p>
    <w:sdt>
      <w:sdtPr>
        <w:id w:val="253727709"/>
        <w:placeholder>
          <w:docPart w:val="61E05A7E247648E6B74D326E2AAEDF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2A2A2D73" w14:textId="77777777" w:rsidR="00220128" w:rsidRDefault="00BA5894">
          <w:pPr>
            <w:pStyle w:val="SenderNameatSignature"/>
            <w:rPr>
              <w:b w:val="0"/>
              <w:color w:val="000000" w:themeColor="text1"/>
            </w:rPr>
          </w:pPr>
          <w:r>
            <w:t>Steven Holdgate</w:t>
          </w:r>
        </w:p>
      </w:sdtContent>
    </w:sdt>
    <w:p w14:paraId="2F1E6002" w14:textId="37FA2962" w:rsidR="00220128" w:rsidRDefault="004B6358">
      <w:pPr>
        <w:pStyle w:val="Signature"/>
      </w:pPr>
      <w:r>
        <w:t>President</w:t>
      </w:r>
    </w:p>
    <w:p w14:paraId="3B55EE4A" w14:textId="775AC56B" w:rsidR="00220128" w:rsidRDefault="00B80328">
      <w:pPr>
        <w:pStyle w:val="Signature"/>
      </w:pPr>
      <w:sdt>
        <w:sdtPr>
          <w:id w:val="8658258"/>
          <w:placeholder>
            <w:docPart w:val="B37614BE6CA441389FE10F3723F6B7CC"/>
          </w:placeholder>
          <w:dataBinding w:prefixMappings="xmlns:ns0='http://schemas.openxmlformats.org/officeDocument/2006/extended-properties'" w:xpath="/ns0:Properties[1]/ns0:Company[1]" w:storeItemID="{6668398D-A668-4E3E-A5EB-62B293D839F1}"/>
          <w15:appearance w15:val="hidden"/>
          <w:text/>
        </w:sdtPr>
        <w:sdtEndPr/>
        <w:sdtContent>
          <w:r w:rsidR="004B6358">
            <w:t>Nantucket Hunting Association Inc.</w:t>
          </w:r>
        </w:sdtContent>
      </w:sdt>
    </w:p>
    <w:p w14:paraId="6AA3643F" w14:textId="5ED6E6D0" w:rsidR="002D77F8" w:rsidRPr="002D77F8" w:rsidRDefault="002D77F8" w:rsidP="002D77F8">
      <w:pPr>
        <w:pStyle w:val="Signature"/>
        <w:rPr>
          <w:color w:val="000000" w:themeColor="text1"/>
        </w:rPr>
      </w:pPr>
    </w:p>
    <w:sectPr w:rsidR="002D77F8" w:rsidRPr="002D77F8" w:rsidSect="002F2A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9DD" w14:textId="77777777" w:rsidR="00BA5894" w:rsidRDefault="00BA5894">
      <w:pPr>
        <w:spacing w:after="0" w:line="240" w:lineRule="auto"/>
      </w:pPr>
      <w:r>
        <w:separator/>
      </w:r>
    </w:p>
  </w:endnote>
  <w:endnote w:type="continuationSeparator" w:id="0">
    <w:p w14:paraId="73416C85" w14:textId="77777777" w:rsidR="00BA5894" w:rsidRDefault="00BA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B46E" w14:textId="77777777" w:rsidR="00220128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2</w:t>
    </w:r>
    <w:r w:rsidR="004C4C5E">
      <w:rPr>
        <w:noProof/>
      </w:rPr>
      <w:fldChar w:fldCharType="end"/>
    </w:r>
  </w:p>
  <w:p w14:paraId="44B7DCB7" w14:textId="77777777" w:rsidR="00220128" w:rsidRDefault="0022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68C0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66136CFB" w14:textId="77777777" w:rsidR="00220128" w:rsidRDefault="00220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0FE" w14:textId="77777777" w:rsidR="00D90D26" w:rsidRDefault="00D90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9CEC" w14:textId="77777777" w:rsidR="00BA5894" w:rsidRDefault="00BA5894">
      <w:pPr>
        <w:spacing w:after="0" w:line="240" w:lineRule="auto"/>
      </w:pPr>
      <w:r>
        <w:separator/>
      </w:r>
    </w:p>
  </w:footnote>
  <w:footnote w:type="continuationSeparator" w:id="0">
    <w:p w14:paraId="6CCE7771" w14:textId="77777777" w:rsidR="00BA5894" w:rsidRDefault="00BA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AF12" w14:textId="768B34F6"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4B6358">
          <w:rPr>
            <w:color w:val="808080" w:themeColor="background1" w:themeShade="80"/>
          </w:rPr>
          <w:t>Nantucket Hunting Association Inc.</w:t>
        </w:r>
      </w:sdtContent>
    </w:sdt>
  </w:p>
  <w:p w14:paraId="79F50E37" w14:textId="77777777" w:rsidR="00220128" w:rsidRDefault="0022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1426" w14:textId="041A79B1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4B6358">
          <w:rPr>
            <w:color w:val="808080" w:themeColor="background1" w:themeShade="80"/>
          </w:rPr>
          <w:t>Nantucket Hunting Association Inc.</w:t>
        </w:r>
      </w:sdtContent>
    </w:sdt>
  </w:p>
  <w:p w14:paraId="2E2CC1EF" w14:textId="77777777" w:rsidR="00220128" w:rsidRDefault="00220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D7E" w14:textId="55F5751C" w:rsidR="00D90D26" w:rsidRDefault="00D90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94"/>
    <w:rsid w:val="00017087"/>
    <w:rsid w:val="000B53D4"/>
    <w:rsid w:val="000B703F"/>
    <w:rsid w:val="00121BCC"/>
    <w:rsid w:val="00124CE2"/>
    <w:rsid w:val="001537C9"/>
    <w:rsid w:val="001974C6"/>
    <w:rsid w:val="001C27C1"/>
    <w:rsid w:val="00220128"/>
    <w:rsid w:val="00236BF0"/>
    <w:rsid w:val="002D345C"/>
    <w:rsid w:val="002D77F8"/>
    <w:rsid w:val="002F2A6D"/>
    <w:rsid w:val="003675A8"/>
    <w:rsid w:val="0039562C"/>
    <w:rsid w:val="003C1A58"/>
    <w:rsid w:val="004322E1"/>
    <w:rsid w:val="00441799"/>
    <w:rsid w:val="004B6358"/>
    <w:rsid w:val="004C4C5E"/>
    <w:rsid w:val="0061258E"/>
    <w:rsid w:val="007255AB"/>
    <w:rsid w:val="00752B6F"/>
    <w:rsid w:val="00775BA1"/>
    <w:rsid w:val="0078376E"/>
    <w:rsid w:val="007D0EF5"/>
    <w:rsid w:val="00872447"/>
    <w:rsid w:val="00874D0B"/>
    <w:rsid w:val="008813AC"/>
    <w:rsid w:val="009E07F2"/>
    <w:rsid w:val="009F76DD"/>
    <w:rsid w:val="00A976CB"/>
    <w:rsid w:val="00AA3EDB"/>
    <w:rsid w:val="00B161D1"/>
    <w:rsid w:val="00B71B71"/>
    <w:rsid w:val="00B80328"/>
    <w:rsid w:val="00B9436B"/>
    <w:rsid w:val="00BA5894"/>
    <w:rsid w:val="00BB4E59"/>
    <w:rsid w:val="00BD5360"/>
    <w:rsid w:val="00BF6EFF"/>
    <w:rsid w:val="00CA1695"/>
    <w:rsid w:val="00CF059B"/>
    <w:rsid w:val="00D20CFC"/>
    <w:rsid w:val="00D374CD"/>
    <w:rsid w:val="00D44343"/>
    <w:rsid w:val="00D67ED4"/>
    <w:rsid w:val="00D90D26"/>
    <w:rsid w:val="00E310C4"/>
    <w:rsid w:val="00EE2D3D"/>
    <w:rsid w:val="00FC1B1C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876348C"/>
  <w15:docId w15:val="{B6D08001-F1D8-4185-9C34-D963111E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2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5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5A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AB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1974C6"/>
    <w:pPr>
      <w:spacing w:after="0" w:line="240" w:lineRule="auto"/>
    </w:pPr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2a\AppData\Roaming\Microsoft\Templates\Letter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05A7E247648E6B74D326E2AAE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5CE5-AF53-4BD6-92E4-84D671CC2EDF}"/>
      </w:docPartPr>
      <w:docPartBody>
        <w:p w:rsidR="00462B47" w:rsidRDefault="00462B47">
          <w:pPr>
            <w:pStyle w:val="61E05A7E247648E6B74D326E2AAEDFBC"/>
          </w:pPr>
          <w:r>
            <w:t>[Type the sender name]</w:t>
          </w:r>
        </w:p>
      </w:docPartBody>
    </w:docPart>
    <w:docPart>
      <w:docPartPr>
        <w:name w:val="B37614BE6CA441389FE10F3723F6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DFE3-B052-4064-81EB-7BC882B5523E}"/>
      </w:docPartPr>
      <w:docPartBody>
        <w:p w:rsidR="00462B47" w:rsidRDefault="00462B47">
          <w:pPr>
            <w:pStyle w:val="B37614BE6CA441389FE10F3723F6B7CC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7"/>
    <w:rsid w:val="004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1E05A7E247648E6B74D326E2AAEDFBC">
    <w:name w:val="61E05A7E247648E6B74D326E2AAEDFBC"/>
  </w:style>
  <w:style w:type="paragraph" w:customStyle="1" w:styleId="B37614BE6CA441389FE10F3723F6B7CC">
    <w:name w:val="B37614BE6CA441389FE10F3723F6B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9B735A0D5D43BE8A66590D38B1F8" ma:contentTypeVersion="14" ma:contentTypeDescription="Create a new document." ma:contentTypeScope="" ma:versionID="f53aa1737bab083308ee673f6781d220">
  <xsd:schema xmlns:xsd="http://www.w3.org/2001/XMLSchema" xmlns:xs="http://www.w3.org/2001/XMLSchema" xmlns:p="http://schemas.microsoft.com/office/2006/metadata/properties" xmlns:ns2="d30cdcfd-5e3a-4ca6-8003-e1d28b88fbd5" xmlns:ns3="1a37a706-5ff4-409d-a7c6-d40f3b20f7da" targetNamespace="http://schemas.microsoft.com/office/2006/metadata/properties" ma:root="true" ma:fieldsID="51cf56e67f29064e140e413806d60cef" ns2:_="" ns3:_="">
    <xsd:import namespace="d30cdcfd-5e3a-4ca6-8003-e1d28b88fbd5"/>
    <xsd:import namespace="1a37a706-5ff4-409d-a7c6-d40f3b20f7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dcfd-5e3a-4ca6-8003-e1d28b88fb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7a706-5ff4-409d-a7c6-d40f3b20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97A6889-8986-4A30-BF76-1FFDB7EF7B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D0836DB1-E815-41BA-89F9-AEA00C72815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8295DC0-56DC-49E4-B529-BCD6054D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cdcfd-5e3a-4ca6-8003-e1d28b88fbd5"/>
    <ds:schemaRef ds:uri="1a37a706-5ff4-409d-a7c6-d40f3b20f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</Template>
  <TotalTime>0</TotalTime>
  <Pages>1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(Origin design)</vt:lpstr>
    </vt:vector>
  </TitlesOfParts>
  <Company>Nantucket Hunting Association Inc.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design)</dc:title>
  <dc:subject/>
  <dc:creator>Steven Holdgate</dc:creator>
  <cp:keywords/>
  <dc:description/>
  <cp:lastModifiedBy>Philip Marks III</cp:lastModifiedBy>
  <cp:revision>2</cp:revision>
  <dcterms:created xsi:type="dcterms:W3CDTF">2021-09-21T13:12:00Z</dcterms:created>
  <dcterms:modified xsi:type="dcterms:W3CDTF">2021-09-21T13:12:00Z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0x01010028869B735A0D5D43BE8A66590D38B1F8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